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91b0" w14:textId="3919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Кошонай (правый берег) и ручья без названия (правый приток реки Гусельничиха) в створе испрашиваемого земельного участка в Уланском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марта 2021 года № 54. Зарегистрировано Департаментом юстиции Восточно-Казахстанской области 5 марта 2021 года № 8429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ff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ff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Кошонай (правый берег) и ручья без названия (правый приток реки Гусельничиха) в створе испрашиваемого земельного участка в Уланском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Кошонай (правый берег) и ручья без названия (правый приток реки Гусельничиха) в створе испрашиваемого земельного участка в Уланском районе Восточно-Казахстанской области согласно действующему законодательству Республики Казахстан.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Кошонай (правый берег) и ручья без названия (правый приток реки Гусельничиха) в створе испрашиваемого земельного участка в Уланском районе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2294"/>
        <w:gridCol w:w="1566"/>
        <w:gridCol w:w="1384"/>
        <w:gridCol w:w="2295"/>
        <w:gridCol w:w="1202"/>
        <w:gridCol w:w="2355"/>
      </w:tblGrid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Кошонай, правобережная сторона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1,0298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правобережная сторона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0,4155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0,1027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левобережная сторона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1,2147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0,3546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