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f70d" w14:textId="1acf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ручьев без названия №№ 1, 2 в створе земельного участка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 марта 2021 года № 53. Зарегистрировано Департаментом юстиции Восточно-Казахстанской области 9 марта 2021 года № 8434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ff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ff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ручьев без названия №№ 1, 2 в створе земельного участка, предоставляемого Акемиеву Арыстану Байзаковичу, в Уланском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ручьев без названия №№ 1, 2 в створе земельного участка, предоставляемого Акемиеву Арыстану Байзаковичу, в Уланском районе Восточно-Казахстанской области согласно действующему законодательству Республики Казахстан.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природных ресурсов Республики Казахстан _____________________ М. Иманжанов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2021 года № 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ручьев без названия №№ 1, 2 в створе земельного участка, предоставляемого Акемиеву Арыстану Байзаковичу, в Уланском районе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6"/>
        <w:gridCol w:w="1916"/>
        <w:gridCol w:w="1916"/>
        <w:gridCol w:w="1693"/>
        <w:gridCol w:w="1916"/>
        <w:gridCol w:w="1916"/>
        <w:gridCol w:w="1247"/>
      </w:tblGrid>
      <w:tr>
        <w:trPr>
          <w:trHeight w:val="30" w:hRule="atLeast"/>
        </w:trPr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3,74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4,09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