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7c2c" w14:textId="9d47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Егинбулак (левый берег) в створе испрашиваемых земельных участков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марта 2021 года № 59. Зарегистрировано Департаментом юстиции Восточно-Казахстанской области 11 марта 2021 года № 8440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полосу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ручья Егинбулак (левый берег) в створе испрашиваемых земельных участков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Егинбулак (левый берег) в створе испрашиваемых земельных участков в Уланском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"_____" _____________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Иманжанов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 № 59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Егинбулак (левый берег) в створе испрашиваемых земельных участков в Уланском районе Восточно-Казахстанской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2617"/>
        <w:gridCol w:w="1787"/>
        <w:gridCol w:w="1579"/>
        <w:gridCol w:w="2201"/>
        <w:gridCol w:w="1371"/>
        <w:gridCol w:w="1580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Егинбулак, левобережная сторона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0,7738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