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2b6a" w14:textId="4012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Желдиозек, Акпан и без названия в створе земельных участков, расположенных в Уланском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марта 2021 года № 57. Зарегистрировано Департаментом юстиции Восточно-Казахстанской области 12 марта 2021 года № 8442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Желдиозек, Акпан и без названия в створе земельных участков, расположенных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Желдиозек, Акпан и без названия в створе земельных участков, расположенных в Уланском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Ертисской бассейновой инспекции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природных ресурсов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Иманжанов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Желдиозек, Акпан и без названия в створе земельных участков, расположенных в Уланском районе Восточно-Казахстанской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1378"/>
        <w:gridCol w:w="1898"/>
        <w:gridCol w:w="2202"/>
        <w:gridCol w:w="1640"/>
        <w:gridCol w:w="1640"/>
        <w:gridCol w:w="1683"/>
      </w:tblGrid>
      <w:tr>
        <w:trPr>
          <w:trHeight w:val="30" w:hRule="atLeast"/>
        </w:trPr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Желдиозек (правый берег) в пределах рассматриваемого створа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11,98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718,918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303-1843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35-132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Акпан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18,948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(правый и 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59,470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