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b35e" w14:textId="1ecb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Кызылсу № 1, № 2, ручьев без названия № 1, № 2 и родников № 1, № 2 в 10,4 км юго-восточнее аула Кызылсу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марта 2021 года № 69. Зарегистрировано Департаментом юстиции Восточно-Казахстанской области 15 марта 2021 года № 8448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ручьев Кызылсу № 1, № 2, ручьев без названия № 1, № 2 и родников № 1, № 2 в 10,4 км юго-восточнее аула Кызылсу в створе испрашиваемого земельного участка в Уланском районе Восточно-Казахстанской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Кызылсу № 1, № 2, ручьев без названия № 1, № 2 и родников № 1, № 2 в 10,4 км юго-восточнее аула Кызылсу в створе испрашиваемого земельного участка в Уланском районе Восточно-Казахстанской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 № 69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Кызылсу № 1, № 2, ручьев без названия № 1, № 2 и родников № 1, № 2 в 10,4 км юго-восточнее аула Кызылсу в створе испрашиваемого земельного участка в Уланском районе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1981"/>
        <w:gridCol w:w="1353"/>
        <w:gridCol w:w="2346"/>
        <w:gridCol w:w="1982"/>
        <w:gridCol w:w="1038"/>
        <w:gridCol w:w="1196"/>
      </w:tblGrid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Кызылсу № 1, правобережная сторона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0,2494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Кызылсу № 2, правобережная сторона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Кызылсу № 2, левобережная сторона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1,0563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левобережная сторона (по проекту)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левобережная сторона (установленная ранее)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левобережная сторона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395-500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0,4895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правобережная сторона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