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642c8" w14:textId="01642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ручья Бутагора и ручьев без названия №№ 1-3 в створе испрашиваемого земельного участка в Уланском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9 марта 2021 года № 66. Зарегистрировано Департаментом юстиции Восточно-Казахстанской области 15 марта 2021 года № 8450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</w:t>
      </w:r>
      <w:r>
        <w:rPr>
          <w:rFonts w:ascii="Times New Roman"/>
          <w:b w:val="false"/>
          <w:i w:val="false"/>
          <w:color w:val="000000"/>
          <w:sz w:val="28"/>
        </w:rPr>
        <w:t>санитарно-гигиеническим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требованиям</w:t>
      </w:r>
      <w:r>
        <w:rPr>
          <w:rFonts w:ascii="Times New Roman"/>
          <w:b w:val="false"/>
          <w:i w:val="false"/>
          <w:color w:val="000000"/>
          <w:sz w:val="28"/>
        </w:rPr>
        <w:t>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водоохранные зоны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водоохранные полосы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ручья Бутагора и ручьев без названия №№ 1-3 в створе испрашиваемого земельного участка в Уланском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ручья Бутагора и ручьев без названия №№ 1-3 в створе испрашиваемого земельного участка в Уланском районе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руководителя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экологии, геологии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_____________________ </w:t>
            </w:r>
            <w:r>
              <w:br/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"_____" _____________ 2021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Иманжанов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марта 2021 года № 66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ручья Бутагора и ручьев без названия №№ 1-3 в створе испрашиваемого земельного участка в Уланском районе Восточно-Казахстанской области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5"/>
        <w:gridCol w:w="1916"/>
        <w:gridCol w:w="1611"/>
        <w:gridCol w:w="1966"/>
        <w:gridCol w:w="1916"/>
        <w:gridCol w:w="1309"/>
        <w:gridCol w:w="1967"/>
      </w:tblGrid>
      <w:tr>
        <w:trPr>
          <w:trHeight w:val="30" w:hRule="atLeast"/>
        </w:trPr>
        <w:tc>
          <w:tcPr>
            <w:tcW w:w="1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Бутагора, левобережная сторона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4,7301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150,3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77-524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4,3013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55-100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1, правобережная сторона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3,9693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167,8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35-575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3,6176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2, правобережная сторона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0,1452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2, левобережная сторона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1,3501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65-500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3, левобережная сторона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0,1761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