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99cfe" w14:textId="0d99c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ручья Ксемаз (левый берег) и ручьев без названия №№ 1, 2 в створе испрашиваемых земельных участков в Уланском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5 марта 2021 года № 61. Зарегистрировано Департаментом юстиции Восточно-Казахстанской области 15 марта 2021 года № 8454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125,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</w:t>
      </w:r>
      <w:r>
        <w:rPr>
          <w:rFonts w:ascii="Times New Roman"/>
          <w:b w:val="false"/>
          <w:i w:val="false"/>
          <w:color w:val="000000"/>
          <w:sz w:val="28"/>
        </w:rPr>
        <w:t>санитарно-гигиеническим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водоохранные зоны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водоохранные полосы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ручья Ксемаз (левый берег) и ручьев без названия №№ 1, 2 в створе испрашиваемых земельных участков в Уланском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ручья Ксемаз (левый берег) и ручьев без названия №№ 1, 2 в створе испрашиваемых земельных участков в Уланском районе Восточно-Казахстанской области согласно действующему законодательству Республики Казахстан.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3"/>
        <w:gridCol w:w="4187"/>
      </w:tblGrid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руководителя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экологии, геологии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"_____" _____________ 2021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Иманжанов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2021 года № 61</w:t>
            </w:r>
          </w:p>
        </w:tc>
      </w:tr>
    </w:tbl>
    <w:bookmarkStart w:name="z3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ручья Ксемаз (левый берег) и ручьев без названия №№ 1, 2 в створе испрашиваемых земельных участков в Уланском районе Восточно-Казахстанской области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5"/>
        <w:gridCol w:w="1916"/>
        <w:gridCol w:w="1308"/>
        <w:gridCol w:w="2269"/>
        <w:gridCol w:w="1916"/>
        <w:gridCol w:w="1309"/>
        <w:gridCol w:w="1967"/>
      </w:tblGrid>
      <w:tr>
        <w:trPr>
          <w:trHeight w:val="30" w:hRule="atLeast"/>
        </w:trPr>
        <w:tc>
          <w:tcPr>
            <w:tcW w:w="1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Ксемаз, левобережная сторона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1,9952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82,2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1, правобережная сторона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2,1503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1,5275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1, левобережная сторона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48,7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230-500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1,4646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2, правобережная сторона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230-500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0,6047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2, левобережная сторона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0,8407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0,5503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"/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