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3b30" w14:textId="f703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Березовка и ее притока ручья Топтушка в створе земельного участка, предназначенного для реализации через аукцион,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марта 2021 года № 78. Зарегистрировано Департаментом юстиции Восточно-Казахстанской области 25 марта 2021 года № 8467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39,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истоков реки Березовка и ее притока ручья Топтушка в створе земельного участка, предназначенного для реализации через аукцион,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Березовка и ее притока ручья Топтушка в створе земельного участка, предназначенного для реализации через аукцион, в районе Алтай Восточно-Казахстанской области согласно действующему законодательству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     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78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Березовка и ее притока ручья Топтушка в створе земельного участка, предназначенного для реализации через аукцион, в районе АлтайВосточно-Казахстанской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1566"/>
        <w:gridCol w:w="1566"/>
        <w:gridCol w:w="2716"/>
        <w:gridCol w:w="1566"/>
        <w:gridCol w:w="1202"/>
        <w:gridCol w:w="1020"/>
      </w:tblGrid>
      <w:tr>
        <w:trPr>
          <w:trHeight w:val="30" w:hRule="atLeast"/>
        </w:trPr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в створе земельного участка, предназначенного для реализации через аукцион левый берег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120-330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Топтушка в створе земельного участка, предназначенного для реализации через аукцион правый берег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