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215a" w14:textId="7862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Восточно-Казахстанского областного акимата от 26 декабря 2018 года № 392 "Об определении территорий для старательства"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марта 2021 года № 70. Зарегистрировано Департаментом юстиции Восточно-Казахстанской области 29 марта 2021 года № 8472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декабря 2018 года № 392 "Об определении территорий для старательства" (зарегистрированное в Реестре государственной регистрации нормативных правовых актов за номером 5721, опубликованное в Эталонном контрольном банке нормативных правовых актов Республики Казахстан в электронном виде 11 января 2019 года, в газетах "Дидар", "Рудный Алтай" от 22 января 2019 года) следующее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10,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индустриализации и инвестиций.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департамента экологии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экологического 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контроля Министерства 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2021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межрегионального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Комитета 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"Востказнедра"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2021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Восточно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 № 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6"/>
        <w:gridCol w:w="116"/>
        <w:gridCol w:w="116"/>
        <w:gridCol w:w="822"/>
        <w:gridCol w:w="530"/>
        <w:gridCol w:w="822"/>
        <w:gridCol w:w="822"/>
        <w:gridCol w:w="1557"/>
        <w:gridCol w:w="822"/>
        <w:gridCol w:w="822"/>
        <w:gridCol w:w="1557"/>
        <w:gridCol w:w="1265"/>
        <w:gridCol w:w="116"/>
        <w:gridCol w:w="1464"/>
        <w:gridCol w:w="531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Олжа,  в Уланском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57,21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Олжа 2, в Уланском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Шанды-Булак,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Слияние грозы,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Гроза,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50,14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14,59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Кайракты-1, в Аягозском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Кайракты-2, в Аягозском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Кайракты-4, в Аягозском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Карчига,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Суык булак,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Кайракты-3, в Аягозском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Сухой лог, в Курчумском районе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