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0133e" w14:textId="1c01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Маймекен и ее притока ручья Каменка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марта 2021 года № 91. Зарегистрировано Департаментом юстиции Восточно-Казахстанской области 8 апреля 2021 года № 8578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водоохранные зоны и водоохранные полосы реки Маймекен и ее притока ручья Каменка в Уланском районе Восточно-Казахстанской области согласно приложению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Маймекен и ее притока ручья Каменка в Уланском районе Восточно-Казахстанской области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Маймекен и ее притока ручья Каменка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718"/>
        <w:gridCol w:w="2043"/>
        <w:gridCol w:w="2420"/>
        <w:gridCol w:w="1718"/>
        <w:gridCol w:w="2044"/>
        <w:gridCol w:w="1773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Маймекен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1207,9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500-940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Каменка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489,5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10,68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48,72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