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ded50" w14:textId="85ded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водоохранных полос на участке ручья Алаайгыр в пределах месторождения глин Ала-Айгыр Жарминского района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12 апреля 2021 года № 105. Зарегистрировано Департаментом юстиции Восточно-Казахстанской области 16 апреля 2021 года № 8626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санитарно-гигиеническим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экологическим требованиям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водоохранные зоны и водоохранные полосы на участке ручья Алаайгыр в пределах месторождения глин Ала-Айгыр Жарминского района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водоохранных зон и режим ограниченной хозяйственной деятельности на территории водоохранных полос на участке ручья Алаайгыр в пределах месторождения глин Ала-Айгыр Жарминского района Восточно-Казахстанской области согласно действующему законодательству Республики Казахстан.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Жарминского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Исполняющий обязанности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Ертисской бассейновой инспекции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регулированию использования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охране водных ресурсов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Комитета по водным ресурсам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Министерства экологии, геологии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природных ресурсов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 М. Иманжанов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"_____" _____________ 2021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апреля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водоохранные полосы на участке ручья Алаайгыр в пределах месторождения глин Ала-Айгыр Жарминского района Восточно-Казахстанской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1"/>
        <w:gridCol w:w="1797"/>
        <w:gridCol w:w="2475"/>
        <w:gridCol w:w="2531"/>
        <w:gridCol w:w="1797"/>
        <w:gridCol w:w="2138"/>
        <w:gridCol w:w="951"/>
      </w:tblGrid>
      <w:tr>
        <w:trPr>
          <w:trHeight w:val="30" w:hRule="atLeast"/>
        </w:trPr>
        <w:tc>
          <w:tcPr>
            <w:tcW w:w="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зоны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полосы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Ширина,м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Алаайгыр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граница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внешняя граница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0,565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14,0617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240-260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2,1775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Алаайгыр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граница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внешняя граница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0,600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8,2883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0,615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2,2952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водоохранных зон и водоохранных полос отражены в картографическом материале утвержденной проектной документации.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