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b322c" w14:textId="34b32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ручьев Попереченка, Козлушка, Бурнашев, без названия, левобережных притоков ручья Таловка, в створе земельных участков, расположенных в районе Алтай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14 апреля 2021 года № 112. Зарегистрировано Департаментом юстиции Восточно-Казахстанской области 16 апреля 2021 года № 8628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санитарно-гигиеническим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экологическим 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ручьев Попереченка, Козлушка, Бурнашев, без названия, левобережных притоков ручья Таловка, в створе земельных участков, расположенных в районе Алтай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ручьев Попереченка, Козлушка, Бурнашев, без названия, левобережных притоков ручья Таловка, в створе земельных участков, расположенных в районе Алтай Восточно-Казахстанской области, согласно действующему законодательству Республики Казахстан.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района Алтай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Исполняющий обязанности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Ертисской бассейновой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регулированию использования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охране водных ресурсов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водным ресурсам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экологии, геологии и природных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 М. Иманжанов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2021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ручьев Попереченка, Козлушка, Бурнашев, без названия, левобережных притоков ручья Таловка, в створе земельных участков, расположенных в районе Алтай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3"/>
        <w:gridCol w:w="1692"/>
        <w:gridCol w:w="2084"/>
        <w:gridCol w:w="2934"/>
        <w:gridCol w:w="1692"/>
        <w:gridCol w:w="1693"/>
        <w:gridCol w:w="1102"/>
      </w:tblGrid>
      <w:tr>
        <w:trPr>
          <w:trHeight w:val="30" w:hRule="atLeast"/>
        </w:trPr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Ручей Поперечка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221,4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350-650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Ручей Козлушка,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2,17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94,6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Бурнашев, правый берег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74,6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Ручей без названия,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