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9c2f" w14:textId="3329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Курык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апреля 2021 года № 110. Зарегистрировано Департаментом юстиции Восточно-Казахстанской области 23 апреля 2021 года № 8672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Курык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Курык в Уланском районе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Курык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2201"/>
        <w:gridCol w:w="2201"/>
        <w:gridCol w:w="1579"/>
        <w:gridCol w:w="2618"/>
        <w:gridCol w:w="1372"/>
        <w:gridCol w:w="1164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Курык, левобережная сторона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