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ca1d" w14:textId="ca0c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22 декабря 2016 года № 393 "Об установлении мест для массового отдыха, туризма и спорта на водных объектах и водохозяйственных сооружениях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апреля 2021 года № 124. Зарегистрировано Департаментом юстиции Восточно-Казахстанской области 26 апреля 2021 года № 8678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декабря 2016 года № 393 "Об установлении мест для массового отдыха, туризма и спорта на водных объектах и водохозяйственных сооружениях Восточно-Казахстанской области" (зарегистрированное в Реестре государственной регистрации нормативных правовых актов за номером 4845, опубликованное в Эталонном контрольном банке нормативных правовых актов Республики Казахстан в электронном виде 3 февраля 2017 года, в газетах "Дидар", "Рудный Алтай" от 16 и 18 февраля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_____________________ Қ. Турдиев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"_____" _____________ 2021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Балкаш-Алакольской бассейновой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инспекции по регулированию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охране водных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природных ресурсов Республики Казахстан _____________________ Р. Иманбет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охране водных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природных ресурсов Республики Казахстан _____________________ М. Иманжанов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Департамента экологии по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экологического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контроля 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природных ресурсов Республики Казахстан _____________________ Д. 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393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159"/>
        <w:gridCol w:w="5908"/>
        <w:gridCol w:w="2773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отдыха, туризма и спорта на водных объектах и водохозяйственных сооружениях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Меновновское озеро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Левобережный комплекс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"Самал"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Прибрежный,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Новая Бухтарма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Шульбинское водохранилище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 сельский округ, село Приморское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округ, село Свинчатка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Кокпетинский район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Сарыбельский сельский округ,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округ, село Манат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 реке Тайынты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округ, село Нижние Таинты, поселек Асубулак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округ, село Верхние Таинты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Садырколь)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Торткара )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Шалкар)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Сибинские озера (озеро Коржынколь)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Бозанбайский сельский округ, село Алгабас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Дубыгалы (Окуньки)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округ, село Гагарина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- используемый для массового отдыха граждан, в границах, обозначенных ограждением зоны плавания (буи, канаты)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