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0917d" w14:textId="bf091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Малая Ульба (левый берег) в створе испрашиваемых земельных участков, расположенных в селе Новая Ульба Глубоковского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23 апреля 2021 года № 138. Зарегистрировано Департаментом юстиции Восточно-Казахстанской области 27 апреля 2021 года № 8687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реки Малая Ульба (левый берег) в створе испрашиваемых земельных участков, расположенных в селе Новая Ульба Глубоковского района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Малая Ульба (левый берег) в створе испрашиваемых земельных участков, расположенных в селе Новая Ульба Глубоковского района Восточно-Казахстанской области, согласно действующему законодательству Республики Казахстан.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Глубоковского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2021 года № 138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Малая Ульба (левый берег) в створе испрашиваемых земельных участков, расположенных в селе Новая Ульба Глубоковского района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4"/>
        <w:gridCol w:w="2040"/>
        <w:gridCol w:w="2041"/>
        <w:gridCol w:w="1464"/>
        <w:gridCol w:w="2041"/>
        <w:gridCol w:w="2041"/>
        <w:gridCol w:w="1079"/>
      </w:tblGrid>
      <w:tr>
        <w:trPr>
          <w:trHeight w:val="30" w:hRule="atLeast"/>
        </w:trPr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Малая Ульба (левый берег)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1,145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3,285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0,212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