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adcc6" w14:textId="24adc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Восточно-Казахстанского областного акимата от 9 июня 2009 года № 92 "Об установлении водоохранной зоны и водоохранной полосы озера Алаколь (восточное побережье) и впадающих в него водных объектов Урджарского района Восточно-Казахстанской области и режима их хозяйственного использования"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21 апреля 2021 года № 132. Зарегистрировано Департаментом юстиции Восточно-Казахстанской области 27 апреля 2021 года № 8688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тексте документа сохранена пунктуация и орфография оригинала.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проектом "Корректировка проекта по установлению водоохранных зон и водоохранных полос на побережье озера Алаколь (восточное побережье) и впадающих в него водных объектов Урджарского района Восточно-Казахстанской области", Восточно-Казахстанский областной акимат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9 июня 2009 года № 92 "Об установлении водоохранной зоны и водоохранной полосы озера Алаколь (восточное побережье) и впадающих в него водных объектов Урджарского района Восточно-Казахстанской области и режима их хозяйственного использования" (зарегистрированное в Реестре государственной регистрации нормативных правовых актов за номером 2506, опубликованное в газетах "Дидар" от 21 июля 2009 года, "Рудный Алтай" от 20 июля 2009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Балкаш-Алакольской бассейновой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инспекции по регулированию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охране водных ресурсов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водным ресурсам 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Республики Казахстан _____________________ Р. Иманбет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2021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 № 132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2009 года № 92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озера Алаколь (восточное побережье) и впадающих в него водных объектов Урджарского района Восточно-Казахстанской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6"/>
        <w:gridCol w:w="1307"/>
        <w:gridCol w:w="1513"/>
        <w:gridCol w:w="1860"/>
        <w:gridCol w:w="1307"/>
        <w:gridCol w:w="1308"/>
        <w:gridCol w:w="1549"/>
      </w:tblGrid>
      <w:tr>
        <w:trPr>
          <w:trHeight w:val="30" w:hRule="atLeast"/>
        </w:trPr>
        <w:tc>
          <w:tcPr>
            <w:tcW w:w="3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Алаколь (восточное побережье, внутренняя граница водоохранной зоны и полосы принята по урезу воды на отметке 350,9 метра балтийской системы)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12,923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477,58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500-595,5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12,923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153,78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100-230</w:t>
            </w:r>
          </w:p>
        </w:tc>
      </w:tr>
      <w:tr>
        <w:trPr>
          <w:trHeight w:val="30" w:hRule="atLeast"/>
        </w:trPr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Уйжан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1000,59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Доналы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537,44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52,58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 Жарбулак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449,41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42,96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Безымянный ручей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255,60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Жарбулак 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5,148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5,148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35,26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Безымянный ручей 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77,91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