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cb853" w14:textId="c9cb8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реки Тайынты (правый и левый берег) в створе испрашиваемого земельного участка в районе села Верхние Тайынты Уланского района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21 апреля 2021 года № 133. Зарегистрировано Департаментом юстиции Восточно-Казахстанской области 27 апреля 2021 года № 8689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 тексте документа сохранена пунктуация и орфография оригинала.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ff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ff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ff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ff0000"/>
          <w:sz w:val="28"/>
        </w:rPr>
        <w:t xml:space="preserve"> Водного кодекса Республики Казахстан от 9 июля 2003 года,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ff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водоохранную зону и водоохранную полосу реки Тайынты (правый и левый берег) в створе испрашиваемого земельного участка в районе села Верхние Тайынты Уланского района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реки Тайынты (правый и левый берег) в створе испрашиваемого земельного участка в районе села Верхние Тайынты Уланского района Восточно-Казахстанской областисогласно действующему законодательству Республики Казахстан.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Уланского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Исполняющий обязанности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Ертисской бассейновой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регулированию использования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охране водных ресурсов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водным ресурсам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экологии, геологии и природных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_____________________ М. Иманжанов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 _____________ 2021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2021 года № 133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реки Тайынты  (правый и левый берег) в створе испрашиваемого земельного участка в районе села Верхние Тайынты Уланского района Восточно-Казахстанской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7"/>
        <w:gridCol w:w="1479"/>
        <w:gridCol w:w="2508"/>
        <w:gridCol w:w="1307"/>
        <w:gridCol w:w="1479"/>
        <w:gridCol w:w="2166"/>
        <w:gridCol w:w="2224"/>
      </w:tblGrid>
      <w:tr>
        <w:trPr>
          <w:trHeight w:val="30" w:hRule="atLeast"/>
        </w:trPr>
        <w:tc>
          <w:tcPr>
            <w:tcW w:w="1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Тайынты правый и левый берег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9,22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400,248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63,980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35-322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водоохранной зоны и водоохранной полосы отражены в картографическом материале утвержденной проектной документации.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