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08cd6" w14:textId="4808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14 декабря 2020 года № 44/495-VI "Об областном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23 апреля 2021 года № 4/24-VII. Зарегистрировано Департаментом юстиции Восточно-Казахстанской области 28 апреля 2021 года № 8690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декабря 2020 года № 44/495-VI "Об областном бюджете на 2021-2023 годы" (зарегистрировано в Реестре государственной регистрации нормативных правовых актов за № 7989, опубликовано в Эталонном контрольном банке нормативных правовых актов Республики Казахстан в электронном виде 20 декабря 2020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525 681 215,5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40 959 325,0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3 252 514,6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481 469 375,9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537 742 723,8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2 674 553,0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22 820 551,0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20 145 998,0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529 000,0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529 000,0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- 15 265 061,3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15 265 061,3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29 661 457,0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16 278 510,6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1 882 114,9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Распределение целевых трансфертов и кредитов из областного бюджета бюджетам районов (городов областного значения) на 2021 год определяется постановлением Восточно-Казахстанского областного акимата.";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Анчугин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 Восточно-Казахстанского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Рыпаков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 № 4/24-VII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 № 44/495-VI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60"/>
        <w:gridCol w:w="618"/>
        <w:gridCol w:w="960"/>
        <w:gridCol w:w="4921"/>
        <w:gridCol w:w="42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525 681 215,5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40 959 325,0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17 924 037,0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17 924 037,0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17 924 037,0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15 156 859,0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15 156 859,0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15 156 859,0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7 878 429,0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7 689 429,0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139 921,0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7 259 200,0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3 252 514,6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2 338 142,6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лицах,находящиеся в коммунальной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120 685,0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2 190 895,6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2 047 261,0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143 634,6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914 372,0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870 000,0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481 469 375,9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122 609 880,9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122 609 880,9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512 896,1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122 095 683,0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358 859 495,0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358 859 495,0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101 067 840,0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40 315 924,0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6 140 651,0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оборону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406 427,0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общественный порядок, безопасность, правовую, судебную, уголовно-исполнительную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10 199 452,0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образование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110 556 183,0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здравоохранение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5 680 843,0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социальную помощь и социальное обеспечение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10 041 955,0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жилищно-коммунальное хозяйство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7 925 838,0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культуру, спорт, туризм и информационное пространство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12 333 676,0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топливно-энергетический комплекс и недропользование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431 707,0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сельское, водное, лесное, рыбное хозяйство, особо охраняемые природные территории, охрану окружающей среды и животного мира, земельные отношения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22 410 563,0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промышленность, архитектурную, градостроительную и строительную деятельность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14 486 789,0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транспорт и коммуникации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10 017 831,0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прочие расходы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6 843 816,0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717"/>
        <w:gridCol w:w="975"/>
        <w:gridCol w:w="975"/>
        <w:gridCol w:w="5760"/>
        <w:gridCol w:w="31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 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537 742 723,8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4 914 220,2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73 623,7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70 108,7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1 563 923,9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1 425 346,1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92 203,2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46 374,6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328 699,4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328 657,4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1 033 194,2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983 221,2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185 309,2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794 150,0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238 093,0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230 089,0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1 523 716,0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133 758,0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1 312 821,0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437 603,0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359 755,0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69 047,0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13 379 269,4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13 379 269,4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13 379 269,4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12 900 143,2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468 505,2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218 894 364,5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21 426 161,0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21 426 161,0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12 779 988,0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8 646 173,0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167 428 762,0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155 522 863,0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3 794 770,0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2 558 303,0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8 485 010,0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107 765 389,0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32 910 295,0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6 483 580,0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5 897 464,0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586 116,0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5 422 319,0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15 765 569,4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705 975,0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13 100 220,0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12 954 071,0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1 959 374,4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1 959 374,4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3 711 548,1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596 211,0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3 101 057,0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1 346 026,0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9 216 298,0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717 354,0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учреждениях образования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146 405,0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1 170 204,0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301 498,0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522 491,0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за высокие показатели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3 852 377,0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588 650,0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29 874 217,7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22 307 599,6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1 700 452,0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590 577,0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медицинским изделиям, требующие сервисного обслуживания, приобретенных на условиях финансового лизинга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976 710,0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20 607 147,6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20 607 147,6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2 915 479,0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113 280,0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4 537 859,1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4 537 859,1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180 102,0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140 558,0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89 969,0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4 082 770,1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21 838 403,5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7 945 019,0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5 892 999,0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1 995 203,0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2 448 417,0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607 872,0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483 015,0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2 018 356,0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201 289,0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170 169,0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610 818,0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13 262 566,5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13 106 800,5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307 119,0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548 345,0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144 061,0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11 833 888,5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31 996 213,5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31 980 878,5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31 980 878,5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181 767,5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488 540,0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3 322 790,5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27 984 865,5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16 042 004,6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5 192 295,9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4 392 471,9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69 156,8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1 739 592,0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1 795 386,0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773 105,1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799 824,0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7 577 779,0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5 044 023,0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318 959,0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4 595 414,0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2 533 756,0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2 533 756,0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2 588 164,0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558 063,0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104 466,0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 и архивов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1 112 045,0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управления архивным делом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709 750,0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40 652,7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643 113,0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456 749,0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366 377,0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51 686,0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531 707,0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30 698 631,5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26 123 243,0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23 273 303,0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2 144 384,0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1 477 440,0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1 782 234,0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5 807 606,0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8 815 136,0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1 689 109,0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2 849 940,0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89 410,0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32 192,0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36 042,0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2 427 035,0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145 379,0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2 694 512,0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2 665 924,0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1 477 182,6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547 322,6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154 702,0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162 019,0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152 140,6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929 860,0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258 314,9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179 168,9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179 168,9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27 536 393,9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27 536 393,9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27 461 618,6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2 702 309,4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24 551 557,2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74 775,3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73 755,3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27 162 496,7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19 706 466,3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19 706 466,3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13 121 538,9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4 250 660,0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2 334 267,4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267 052,0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7 188 978,4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7 188 978,4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586 617,0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5 257 835,6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998 575,2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18 044 061,4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7 197 637,0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6 824 970,0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5 198 764,0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1 231 706,0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372 667,0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10 846 424,4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238 697,0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884 232,0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4 092 757,4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846 027,4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3 246 730,0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1 939 890,0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1 689 815,0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744 530,0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3 639 780,3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3 639 780,3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3 639 780,3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3 625 427,0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14 353,3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92 553 356,6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92 553 356,6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92 553 356,6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77 460 248,0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323 705,8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1 291,8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14 768 101,0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2 674 553,0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22 820 551,0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10 025 608,0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661 740,0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3 026 753,0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3 026 753,0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6 337 115,0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6 337 115,0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20 145 998,0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20 145 998,0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20 079 144,9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17 636 303,0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2 442 841,9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из районных (городов областного значения) бюджетов неиспользованных бюджетных кредитов, выданных из областного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66 853,1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480 000,0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-15 265 061,3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15 265 061,3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29 661 457,0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29 661 457,0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25 633 731,0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строительства жилья в рамках реализации государственных и правительственных программ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8 467 217,0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областей, города республиканского значения, столицы для обращения на внутреннем рынке для финансирования мер в рамках Дорожной карты занятости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17 166 514,0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области, города республиканского значения, столицы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4 027 726,0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16 278 510,6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13 044 607,0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3 233 903,6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1 882 114,9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