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8f81" w14:textId="ea58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Шурек и родников Крысенкин и Жолжота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23 апреля 2021 года № 137. Зарегистрировано Департаментом юстиции Восточно-Казахстанской области 28 апреля 2021 года № 8692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145-1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ручья Шурек и родников Крысенкин и Жолжота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Шурек и родников Крысенкин и Жолжота в Уланском районе Восточно-Казахстанской областисогласно действующему законодательству Республики Казахстан.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регулированию использования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охране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Комитета по водным ресурсам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М. Иманжанов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Шурек и родников Крысенкин и Жолжота в Уланском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1952"/>
        <w:gridCol w:w="2403"/>
        <w:gridCol w:w="1725"/>
        <w:gridCol w:w="1952"/>
        <w:gridCol w:w="1952"/>
        <w:gridCol w:w="1271"/>
      </w:tblGrid>
      <w:tr>
        <w:trPr>
          <w:trHeight w:val="30" w:hRule="atLeast"/>
        </w:trPr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Шурек левый берег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Крысенкин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Жолжота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