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f03a1" w14:textId="c6f03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реки Сартымбет, ручья Канжигабулак, ручья без названия и прудов №№ 1, 2 в створе испрашиваемых земельных участков в Уланском районе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21 апреля 2021 года № 127. Зарегистрировано Департаментом юстиции Восточно-Казахстанской области 29 апреля 2021 года № 8694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 тексте документа сохранена пунктуация и орфография оригинала.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ff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ff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ff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ff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ff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реки Сартымбет, ручья Канжигабулак, ручья без названия и прудов №№ 1, 2 в створе испрашиваемых земельных участков в Уланском районе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реки Сартымбет, ручья Канжигабулак, ручья без названия и прудов №№ 1, 2 в створе испрашиваемых земельных участков в Уланском районе Восточно-Казахстанской области согласно действующему законодательству Республики Казахстан.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Уланского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Ертисской бассейновой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охране водных ресурсов Комитета по водным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экологии, геологии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природных ресурсов Республики Казахстан _____________________ М. Иманжанов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 2021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2021 года № 127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реки Сартымбет, ручья Канжигабулак, ручья без названия и прудов №№ 1, 2 в створе испрашиваемых земельных участков в Уланском районе Восточно-Казахстанской области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2079"/>
        <w:gridCol w:w="1748"/>
        <w:gridCol w:w="2462"/>
        <w:gridCol w:w="2079"/>
        <w:gridCol w:w="1420"/>
        <w:gridCol w:w="1256"/>
      </w:tblGrid>
      <w:tr>
        <w:trPr>
          <w:trHeight w:val="30" w:hRule="atLeast"/>
        </w:trPr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 №1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Сартымбет правобережная сторона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3,8893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233,0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5,439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Сартымбет левобережная сторона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0,8208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74,6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70-500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2,5275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№1, правобережная сторона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0,988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53,3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1,1096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№1, левобережная сторона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1,228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20-325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№2, правобережная сторона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0,6122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№2, левобережная сторона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0,8011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490-500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 №1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Сартымбет правобережная сторона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0,4311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70-180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Сартымбет левобережная сторона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1,232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50,9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0,7824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Ручья Канжигабулак, правобережная сторона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1,324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70-261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1,2706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Ручья Канжигабулак, левобережная сторона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1,4102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69,1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1,3809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названия, правобережная сторона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0,6687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34,7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0,8381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названия, левобережная сторона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0,6768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70-156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