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c99d" w14:textId="145c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Курык и его притока ручья без названия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129. Зарегистрировано Департаментом юстиции Восточно-Казахстанской области 29 апреля 2021 года № 8697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Курык и его притока ручья без названия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Курык и его притока ручья без названия в Уланском районе Восточно-Казахстанской области,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Курык и его притока ручья без названия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952"/>
        <w:gridCol w:w="2403"/>
        <w:gridCol w:w="1725"/>
        <w:gridCol w:w="1952"/>
        <w:gridCol w:w="1952"/>
        <w:gridCol w:w="1271"/>
      </w:tblGrid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Курык левый берег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