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f2c42" w14:textId="11f2c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водоохранной зоны и водоохранной полосы Бухтарминского водохранилища в створе земельного участка, предоставляемого для устройства причала паромной переправы, на территории района Алтай Восточно-Казахстанской области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28 апреля 2021 года № 147. Зарегистрировано Департаментом юстиции Восточно-Казахстанской области 5 мая 2021 года № 8736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на основании утвержденной проектной документации и в целях поддержания водных объектов в состоянии, соответствующем санитарно-гигиеническим и экологическим требованиям,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водоохранную зону и водоохранную полосу Бухтарминского водохранилища в створе земельного участка, предоставляемого для устройства причала паромной переправы, на территории района Алтай Восточно-Казахстанской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режим хозяйственного использования на территории водоохранной зоны и режим ограниченной хозяйственной деятельности на территории водоохранной полосы Бухтарминского водохранилища в створе земельного участка, предоставляемого для устройства причала паромной переправы, на территории района Алтай Восточно-Казахстанской области согласно действующему законодательству Республики Казахстан.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Восточно-Казахстанской области передать утвержденную проектную документацию акиму района Алтай для принятия мер в соответствии с установленной законодательством Республики Казахстан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природных ресурсов и регулирования природопользования области в установленном законодательством Республики Казахстан порядке обеспечить: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 Восточно-Казахстанской области после его официального опубликования.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области по вопросам агропромышленного комплекса.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руководителя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Ертисской бассейновой инспекции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 регулированию использования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охране водных ресурсов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Комитета по водным ресурсам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Министерства экологии, геологии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 природных ресурсов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Иманжанов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"_____" _____________ 2021 года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2021 года № 147</w:t>
            </w:r>
          </w:p>
        </w:tc>
      </w:tr>
    </w:tbl>
    <w:bookmarkStart w:name="z2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Водоохранная зона и водоохранная полоса Бухтарминского водохранилища в створе земельного участка, предоставляемого для устройства причала паромной переправы, на территории района Алтай Восточно-Казахстанской области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7"/>
        <w:gridCol w:w="2066"/>
        <w:gridCol w:w="2066"/>
        <w:gridCol w:w="1825"/>
        <w:gridCol w:w="2066"/>
        <w:gridCol w:w="1585"/>
        <w:gridCol w:w="1345"/>
      </w:tblGrid>
      <w:tr>
        <w:trPr>
          <w:trHeight w:val="30" w:hRule="atLeast"/>
        </w:trPr>
        <w:tc>
          <w:tcPr>
            <w:tcW w:w="1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зона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полоса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Ширина,м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</w:tr>
      <w:tr>
        <w:trPr>
          <w:trHeight w:val="3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Бухтарминское водохранилище, правый берег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0,74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</w:tbl>
    <w:bookmarkStart w:name="z3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4"/>
    <w:bookmarkStart w:name="z3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 ширина водоохранной зоны и водоохранной полосы отражены в картографическом материале утвержденной проектной документации.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