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44fc" w14:textId="d734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Бобровка (правый берег) и ее правобережного притока (левый берег) в створе испрашиваемого земельного участка в Глубоковском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150. Зарегистрировано Департаментом юстиции Восточно-Казахстанской области 5 мая 2021 года № 8737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Бобровка (правый берег) и ее правобережного притока (левый берег) в створе испрашиваемого земельного участка в Глубоковском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Бобровка (правый берег) и ее правобережного притока (левый берег) в створе испрашиваемого земельного участка в Глубоковском районе Восточно-Казахстанской области согласно действующему законодательству Республики Казахстан.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28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Бобровка (правый берег) и ее правобережного притока (левый берег) в створе испрашиваемого земельного участка в Глубоковском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710"/>
        <w:gridCol w:w="1710"/>
        <w:gridCol w:w="2409"/>
        <w:gridCol w:w="1711"/>
        <w:gridCol w:w="1711"/>
        <w:gridCol w:w="904"/>
      </w:tblGrid>
      <w:tr>
        <w:trPr>
          <w:trHeight w:val="30" w:hRule="atLeast"/>
        </w:trPr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(правый берег) в пределах рассматриваемого створа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0,848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2,442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340-352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приток реки Бобровка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