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a892" w14:textId="134a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Бобровка в створе испрашиваемого земельного участка в селе Бобровка Глубоковского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мая 2021 года № 163. Зарегистрировано Департаментом юстиции Восточно-Казахстанской области 12 мая 2021 года № 8769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Бобровка в створе испрашиваемого земельного участка в селе Бобровка Глубоковского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Бобровка в створе испрашиваемого земельного участка в селе Бобровка Глубоковского района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Глубоковского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Иманжанов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2021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мая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Бобровка в створе испрашиваемого земельного участка в селе Бобровка Глубоковского района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808"/>
        <w:gridCol w:w="1808"/>
        <w:gridCol w:w="3134"/>
        <w:gridCol w:w="1808"/>
        <w:gridCol w:w="1808"/>
        <w:gridCol w:w="1177"/>
      </w:tblGrid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Бобровка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bookmarkEnd w:id="14"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280-410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