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6a8b" w14:textId="d1d6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Орда в створе испрашиваемого земельного участка в районе села Жиделы Курчумского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мая 2021 года № 167. Зарегистрировано Департаментом юстиции Восточно-Казахстанской области 12 мая 2021 года № 8775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Орда в створе испрашиваемого земельного участка в районе села Жиделы Курчумского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Орда в створе испрашиваемого земельного участка в районе села Жиделы Курчумского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№ 167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Орда в створе испрашиваемого земельного участка в районе села Жиделы Курчумского района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2136"/>
        <w:gridCol w:w="1119"/>
        <w:gridCol w:w="3548"/>
        <w:gridCol w:w="2137"/>
        <w:gridCol w:w="1459"/>
        <w:gridCol w:w="950"/>
      </w:tblGrid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Орда, левобережная сторона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правобережная сторона</w:t>
            </w:r>
          </w:p>
          <w:bookmarkEnd w:id="14"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0,3447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149,4-355,4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