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ca54" w14:textId="576c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Алибек и ее притоков ручьев Тюлюгун и Бозунбай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мая 2021 года № 176. Зарегистрировано Департаментом юстиции Восточно-Казахстанской области 12 мая 2021 года № 8778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Алибек и ее притоков ручьев Тюлюгун и Бозунбай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Алибек и ее притоков ручьев Тюлюгун и Бозунбай в Уланском районе Восточно-Казахстанской области согласно действующему законодательству Республики Казахстан.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2021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Алибек и ее притоков ручьев Тюлюгун и Бозунбай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1814"/>
        <w:gridCol w:w="1814"/>
        <w:gridCol w:w="2555"/>
        <w:gridCol w:w="1814"/>
        <w:gridCol w:w="1814"/>
        <w:gridCol w:w="1872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100-700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Тюлюгун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8,84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Бозунбай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328,3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