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a8dc" w14:textId="453a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Такыр и ручья Орташа в створе горного отвода товарищества с ограниченной ответственностью "Geomonitoring Systems"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мая 2021 года № 178. Зарегистрировано Департаментом юстиции Восточно-Казахстанской области 18 мая 2021 года № 8801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Такыр и ручья Орташа в створе горного отвода товарищества с ограниченной ответственностью "Geomonitoring Systems"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Такыр и ручья Орташа в створе горного отвода товарищества с ограниченной ответственностью "Geomonitoring Systems" в Курчумском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Такыр и ручья Орташа в створе горного отвода товарищества с ограниченной ответственностью "Geomonitoring Systems" в Курчумском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201"/>
        <w:gridCol w:w="2202"/>
        <w:gridCol w:w="1580"/>
        <w:gridCol w:w="2202"/>
        <w:gridCol w:w="2202"/>
        <w:gridCol w:w="1164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Такыр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Орташа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