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97ac" w14:textId="d189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размере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декабря 2021 года № 12/111-VII. Зарегистрировано в Министерстве юстиции Республики Казахстан 23 декабря 2021 года № 25967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Восточно-Казахстанский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Пункты 1 и 2 приложения к настоящему решению вводятся в действие по истечении десяти календарных дней после дня его первого официального опубликования и распространяются на отношения, возникшие с 16 августа 2021 года и действуют до 31 декабря 2021 года, пункты 3 и 4 приложения к настоящему решению вводятся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12/111-VII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один кубический метр поданной питьевой воды населению из особо важных групповых и локальных систем водоснабжения, являющихся безальтернативными источниками питьевого водоснабжения по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8"/>
        <w:gridCol w:w="4744"/>
        <w:gridCol w:w="3808"/>
      </w:tblGrid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потребителей услуг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тенге/м3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имеющих приборы учета питьевой воды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не имеющих приборы учета питьевой воды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имеющих приборы учета питьевой воды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потребителей, не имеющих приборы учета питьевой воды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