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5ae6" w14:textId="11e5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6 октября 2017 года № 14/156-VI "Об установлении правил общего водопользования 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2021 года № 12/102-VII. Зарегистрировано в Министерстве юстиции Республики Казахстан 5 января 2022 года № 26368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14/156-VI "Об установлении правил общего водопользования в Восточно-Казахстанской области" (зарегистрирован в Реестре государственной регистрации нормативных правовых актов под № 5262) следующие изменения и дополнение: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Восточно-Казахстанской области,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Места для массового отдыха, туризма и спорта на водных объектах и водохозяйственных сооружениях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целях охраны жизни и здоровья граждан, с учетом особенностей региональных условий определить места, где не осуществляются купание, забор воды для питьевых и хозяйственных нужд, водопой скота, катание на маломерных судах и других плавучих средствах на водных объектах, расположенных на территории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Катание на маломерных судах и других плавучих средствах на водных объектах, расположенных на территории области,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утвержденными приказом исполняющего обязанности Министра по инвестициям и развитию Республики Казахстан от 27 марта 2015 года № 354 (зарегистрирован в Реестре государственной регистрации нормативных правовых актов под № 11197)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водоемах, утвержденнымиприказом Министра внутренних дел Республики Казахстан от 19 января 2015 года № 34 (зарегистрирован в Реестре государственной регистрации нормативных правовых актов под № 10335).";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водопользования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Восточно-Казахстанской области, где не осуществляются купание, забор воды для питьевых и бытовых нужд, водопой скота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пункт, район (координаты)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дачных обществ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"Колос", "Урал"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(49058′20.20′′С; 82031′51.62′′В)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Усть-Каменогорской гидроэлектростанции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(49054′12. 69′′С; 82043′36. 79′′В)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Левого берега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(49056′26.32′′С; 82038′52.83′′В)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Восточно-Казахстанского технического университета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Даулета Серикбаева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(49057′18.52′′С; 82034′30.26′′В)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Самарского шоссе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(49055′01.03′′С; 82038′55.02′′В)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поселка Лесхоз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(49056′50.43′′С; 82041′55.57′′В)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Ертис, котлован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Комбината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(49059′34.52′′С; 82032′29.26′′В)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Бабкиной Мельницы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(49059′02.98′′С; 82039′01.70′′В)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дачного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 Солнечная поляна.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Прииртышье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(50028′38.82″С; 8006′59.07″В)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дачного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(50026′5.53″С; 80010′0.29″В)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дачного массива Бобровка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(50025′53.87″С; 80012′6.45″В)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Семейского судостроительно-судоремонтного завода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(50027′9.36″С; 80012′41.78″В)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Аквапарка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(50024′53.10″С; 80013′19.48″В)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часть Аквапарка, (левый берег)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(50024′32.03″С; 80013′18.87″В)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между водозабором Смычка и бывшим понтонным мостом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(50023′59.71″С; 80015′2.71″В)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центральной мечети по улице Абая, остров Хасановский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(50023′56.25″С; 80015′49.40″В)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восточного поселка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авторынком Тулпар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(частный жилой сектор)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(50024′8.66″С; 80016′30.85″В)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между водозабором Смычка и автогужевым мостом (старый мост)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(50023′39.74″С; 80017′43.60″В)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Бейбитшилик аралы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биологическим центром)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(50023′2.06″С; 80017′56.05″В)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дачного массива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Восточный (дачи)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(50023′2.52″С; 80017′58.94″В)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часть понтонного моста, район Мелькомбината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(50023′1.90″С; 80015′20.23″В)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Колхозка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(50023′31.68″С; 80028′35.74″В)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Мурат 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дачного массива Бобровкой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35 колонией в поселке 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(50025′50.25″С; 8008′2.52″В)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Мурат 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дачного массива Бобровкой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35 колонией в поселке Мурат (50026′7.35″С; 8008′5.96″В)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акимата города Курчатов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(50075′61. 42′′С; 78055′14.96′′В)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школ № 1 и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(50075′12.59′′С; 78055′56.96′′В)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дачного кооператива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Курчатов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(50073′88.81′′С; 78056′76, 76′′В)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ниже плотины Первого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(50032′16.28′′С; 83043′23.30′′В)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села Ульбастрой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(50025′89.87′′С; 83031′82.50′′В)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Ульбастрой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(50025′87.53′′С, 83029′06.51′′В)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железнодорожного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 села Ульбастрой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(50025′86.17′′С; 83028′73.28′′В)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моста по улицам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и Филиповская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(50025′32.81′′С, 83052′27.90′′В)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Гавани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(50020′8.5′′С; 8300′0.78′′В)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слиянии двух рек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и Журавлиха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(50020′8.3′′С; 83000′7.6′′В)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Шаравка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Гравиемойки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(50035′65.11′′С; 83048′03.20′′В)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Карашокы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Кенгырбайбиский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(49084′09.42″С; 79079′25.23″В)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Оспанколь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Кенгырбайбиский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(49017′55.95″С; 79028′65.10″В)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Бухтарминского моста, Малеевский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(49048′12.92′′С; 84015′46.25′′В)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Быково,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(49043′59.89′′С; 84033′46.12′′В)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(49045′57.82′′С; 84001′09.21′′В)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моста, Парыгинский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(49048′12.66′′С; 84015′48.63′′В)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(49044′53.18′′С; 84002′59.05′′В)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Путинцево,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(49048′12.56′′С; 84009′30, 46′′В)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бывшего Зырянского рудника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(49043′50.52′′С; 84017′32.26′′В)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Дворца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Новая-Бухтарма (49042′52.44′′С; 84015′59.67′′В)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дачном районе в южной части города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(49044′13.08′′С; 84013′38.58′′В)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(49037′11.56′′С; 84020′51.30′′В)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Крестовка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(49044′53.18′′С; 84002′59.05′′В)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Копань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(49037′44.70′′С; 83038′37.47′′В)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моста, Парыгинский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(49048′16.58′′С; 84009′41.79′′В)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километре от села Парыгина,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карьера товарищества с ограниченной ответственностью "Саулет LTD"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(49047′20.59′′С; 84006′14.99′′В)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"3 скалки", расположенное вдоль реки Аягоз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(47056′20.59′′С; 80039′14.99′′В)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"Спартак", расположенное вдоль реки Аягоз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(47056′27.54′′С; 80023′14.99′′В)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(50049′79.25′′С; 79093′71.19′′B)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(50030′56′′С; 79042′44′′B)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(50056′63.44′′С; 79059′71.22′′B)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(50056′63.44′′С; 79059′71.22′′B)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(50041′15′′С; 79006′44′′B)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(50056′63.44′′С; 79059′71.22′′B)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(50056′63.44′′С; 79059′71.22′′B)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(50029′09.11′′С; 79052′50.81′′B)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(51015′52.11′′С; 78043′26.81′′B)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(50076′50.73′′С; 80094′58.92′′В)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Абдулка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(50077′37.58′′С; 80098′41.72′′В)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Горчак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станции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(51001′16.81′′С; 81000′88.66′′В)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Дмитриевка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(50074′44.20′′С; 80082′40.00′′В)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(50054′4′′С; 81031′5′′В)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Немецкий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(50048′30′′С; 81021′49′′В)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Веселовский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юго-западная часть села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(50052′88.70′′С; 81031′16.16′′В)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(50052′67.34′′С; 81012′88.95′′В)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Жерновка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южнее села Жерновка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(50051′33.55′′С; 81012′88.95′′В)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грани лесного массива,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от села Жерновка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(50049′17.41′′С; 81010′70.69′′В)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Черемушное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лесном массиве, в 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Жерновка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(50049′17.41′′С; 81010′70.69′′В)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(50051′61.05′′С; 81069′60.55′′В)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Ново-Шульбинское водохранилище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Уба-Форпост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(50028′05.64′′С; 81062′11.92′′В)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Михайловские озера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Семей орманы,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Михайловка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(50066′25.25′′С; 80068′01.60′′В)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Дюкала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Семей орманы,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Камышенка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(50067′78.59′′С; 80082′67.59′′В)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часть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Камышенка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(50071′30.20′′С; 80077′53.50′′В)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Старый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(50079′04.87′′С; 80051′39.63′′В)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мелкий Палевский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(50079′22.53′′С; 80048′84.47′′В)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1 Первый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(50081′66.87′′С; 80049′20.93′′В)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2 Первый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(50082′52.38′′С; 80056′41.01′′В)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1 Троицкое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(50078′15.22′′С; 80041′51.47′′В)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2 Троицкое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(50078′91.98′′С; 80039′62.62′′В)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Бригадный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(50083′31.43′′С; 80056′33.58′′В)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Летний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(50083′31.43′′С; 80056′33.58′′В)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1 Кызылтай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(50078′15.22′′С; 80041′51.47′′В)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2 Кызылтай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(50078′91.98′′С; 80039′62.62′′В)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улицы Шанырак,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(50068′37.33′′С; 80045′60.56′′В)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паромной переправы,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(50°14'08.0"С; 82°12'45.4"В)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(50°04'16.9"С; 82°22'01.8"В)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(50°02'25.1"С; 82°27'40.7"В)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(50°02'23.3"С; 82°27'50.3"В)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(50°02'14.5"С; 82°28'08.0"В)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Ульба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(50°06'58.9"С; 82°57'05.6"В)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(50°00'20.5"С; 82°49'12.2"В)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сооружение на выезде в сторону района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(50°16'20.2"С; 83°02'17.7"В)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(49°59'13.3"С; 82°55'01.9"В)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(50°01'07.5"С; 82°52'04.0"В)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Малоубинка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(50°22'38.0"С; 82°43'04.6"В)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(50°26'59.1"С; 82°39'58.8"В)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ручье Бражинский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(50003′28.4′′С; 82032′21.9′′В)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Бобровка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(50011′08.2′′С; 82046′06.9′′В)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Маховка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(50002′48.5′′С; 82042′41.1′′В)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Белокаменка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(50012′18.8′′С; 82035′05.0′′В)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Красноярка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(50°15'16.4"С; 82°21'47.5"В)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Веселовка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(50°18'56.1"С; 82°20'24.7"В)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Ертис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бывшего "пляжа",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(50°09'10.6"С; 82°16'58.4"В)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Демидовка №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(50°12'13.1"С; 82°18'05.1"В)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Демидовка №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(50°12'05.2"С; 82°17'42.0"В)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Крутиха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(50°06'09.6"С; 82°51'35.8"В)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Ушаново,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сооружение на выезде в сторону района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(49°58'23.8"С; 82°44'14.9"В)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Секисовка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(50°21'08.4"С; 82°35'27.9"В)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№ 1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ручье Церковка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(50°20'35.1"С; 82°34'27.0"В)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№ 2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ручье Церковка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(50°20'31.5"С; 82°34'12.0"В)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Глубочанка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(50°08'15.9"С; 82°32'49.3"В)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(49°47`42``С; 80°49`30``В)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(49°19`18``С; 81°28`11``В)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(49°35`19``С; 81°02`43``В)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(49°19`41``С; 81°34`14``В)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Ортабулакское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(49°19`41``С; 81°34`14``В)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(49°41`59``С; 81°30`25``В)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Уйдене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(47036′74.86′′С; 84077′79.27′′В)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(47045′55.68′′С; 84087′24.78′′В)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(47046′49.86′′С; 84078′41.09′′В)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 12′19.79″ С; 84005′34.82″В)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(49005′22.38″ С; 84011′54.45″В)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залива возле села Сарыбел, 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(49010′69.49′′С; 84002′34.78′′В)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старого пирса хлебоприемного пункта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Новостройка,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(49005′70.78′′С; 830 87′30.87′′В)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старого паромного причала Казнаковской переправы, Кулынжонский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(48082′28.58′′С; 830 42′95.76′′В)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Талменка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через реку Талменка на автодороге Кокпекты-Васильевская переправа,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Аухадиева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(48083′61.47′′С; 820 72′63.67′′В)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Самарское,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(49003′98.13′С; 830 35′86.42′′В)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Курчум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(48.58′54.26′′С; 83.66′00.48′′В)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(47.99′60.19′′С; 85.20′83.73′′В)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(48.63′53.75′′С; 83.51′50.48′′В)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(48.21′61.31′′С; 83.70′51.61′′В)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Егинсу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(46°57'39.99"С; 81°28'17.71"В)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Дресвянка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9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(49°85'42.99"С; 81°94'61.71"В)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Крупа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Привольное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(49°85'42.99"С; 81°94'61.71"В)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Карасу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(50°08'25.03"С; 81°57'53.39"В)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Митрофановка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(50°02'82.12"С; 81°61'24.65"В)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Жартас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3,5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Гагарино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(50°11'90.74"С; 81°89'31.72"В)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Улан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15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Жанузак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(49°62'76.50"С; 82°12'34.61"В)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Айыртау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(49°80'13.05"С; 82°24'10.68"В)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"Алебастр" на реке Улан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ниже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Айыртау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(49°86'80.78"С; 82°33'79.81"В)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Колбала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4,5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Бестерек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(49°60'99.92"С; 82°66'61.96"В)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Маймекен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(49°86'19.86"С; 81°90'99.87"В)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Тугулька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Тройницкое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(49°91'56.85"С; 81°70'52.19"В)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Песчанка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Таврическое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(50°10'85.56"С; 82°06'13.04"В)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реке Аблакетка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3,5 километрах севернее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Мамай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(49°79'35.63"С; 82°62'05.22"В)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Таинты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0,2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(49°43'71.97"С; 83°04'71.01"В)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(49°44'42.89"С; 83°06'29.85"В)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(49°55'74.89"С; 83°47'43.88"В)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(49°55'86.62"С; 83°46'23.54"В)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(49°55'12.09"С; 83°44'34.37"В)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Таинтинское водохранилище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(49°44'08.39"С; 83°04'98.11"В)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(49°36'96.34"С; 83°03'01.35"В)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Сибины и Садырколь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(49°45'13.85"С; 82°59'23.41"В)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Торткара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(49°44'48.59"С; 82°61'44.23"В)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(49°43'74.57"С; 82°63'32.88"В)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(49°42'68.39"С; 82°65'13.51"В)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Дубыгалинское озеро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(50°06'40.97"С; 81°79'02.71"В)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(50°33'36"С; 81°50'34"В)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(50°29'17"С; 82°24'53"В)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(50°19'15"С; 81°43'47"В)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(50°33'42"С; 81°47'30"В)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(50°33'39"С; 82°08'19"В)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(50°34'22"С; 82°21'49"В)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водопользования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Восточно-Казахстанской области, где не осуществляются катание на маломерных судах и других плавучих средствах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пункт,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(координаты)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Меновновское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Левобережный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(49°55'59"С; 82°36'32"В)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(49°55'59"С; 82°36'32"В)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Новая Бухтарма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(49°61'38"5С; 83°51'19"7В)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Прибрежный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(49°65'25"6С; 83°77'54"5В)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(50°38'55"04С; 81°12'01"34В)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Малоульбинка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лагерь "Толагай",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Малоульбинка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(50°44'41"39С; 82°68'16"13В)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Уйдене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(47036′74.86′′С; 84077′79.27′′В)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(47045′55.68′′С; 84087′24.78′′В)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(47046′49.86′′С; 84078′41.09′′В)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"Черемушки",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"Рубин",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"Бухтарминская лилия" 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"Майами", 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"Простоквашино", 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"Оригон", Сарыбельский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"Поющий берег",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"Золотые пески",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(53017′48′′С; 48049′29′′В;)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оздоровительный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"Балауса-2"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(49005′70′′78С; 83087′30′′87В;)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(46°07'28.03"С; 82°03'25.23"В)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(46°06'87.93"С; 82°03'39.65"В)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Дресвянка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9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Крупа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северо-западнее села Привольное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(50°08'25.03"С; 81°57'53.39"В)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Митрофановка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(50°02'82.12"С; 81°61'24.65"В)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3,5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Гагарино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(50°11'90.74"С; 81°89'31.72"В)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15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Жанузак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(49°62'76.50"С; 82°12'34.61"В)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Айыртау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(49°80'13.05"С; 82°24'10.68"В)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"Алебастр"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ниже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Айыртау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(49°86'80.78"С; 82°33'79.81"В)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Колбала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4,5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Бестерек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(49°60'99.92"С; 82°66'61.96"В)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Маймекен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(49°86'19.86"С; 81°90'99.87"В)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Тугулька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Тройницкое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(49°91'56.85"С; 81°70'52.19"В)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 километрах южнее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Таврическое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(50°10'85.56"С; 82°06'13.04"В)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Аблакетка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3,5 километрах севернее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Мамай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(49°79'35.63"С; 82°62'05.22"В)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Таинты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0,2 километрах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(49°43'71.97"С; 83°04'71.01"В)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(49°44'42.89"С; 83°06'29.85"В)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(49°55'74.89"С; 83°47'43.88"В)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(49°55'86.62"С; 83°46'23.54"В)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(49°55'12.09"С; 83°44'34.37"В)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(49°44'08.39"С; 83°04'98.11"В)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Верхние Таинты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(49°36'96.34"С; 83°03'01.35"В)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Сибины и Садырколь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(49°45'13.85"С; 82°59'23.41"В)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Торткара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(49°44'48.59"С; 82°61'44.23"В)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(49°43'74.57"С; 82°63'32.88"В)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(49°42'68.39"С; 82°65'13.51"В)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Дубыгалинское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(50°06'40.97"С; 81°79'02.71"В)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поселка Усть-Таловка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(50°33'36"С; 81°50'34"В)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Верх-Уба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(50°29'17"С; 82°24'53"В)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Убинка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(50°19'15"С; 81°43'47"В)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Камышинка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(50°33'42"С; 81°47'30"В)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Волчанка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(50°33'39"С; 82°08'19"В)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Большая Речка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(50°34'22"С; 82°21'49"В)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