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5bc6" w14:textId="ed75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2020 года № 61/437-VI 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10 декабря 2021 года № 19/119-VII. Зарегистрировано в Министерстве юстиции Республики Казахстан 20 декабря 2021 года № 25830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2021-2023 годы" от 25 декабря 2020 года № 61/437-VI (зарегистрировано в Реестре государственной регистрации нормативных правовых актов под № 8100),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54 140 939,7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26 172 819,9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120 166,1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3 391 958,0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24 455 995,7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61 845 012,5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-146 039,0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588 570,0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588 570,0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-8 146 603,8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8 146 603,8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9 802 532,2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3 951 454,1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2 295 525,7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(города областного значения) – 581 836,6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19/119-VII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1065"/>
        <w:gridCol w:w="1336"/>
        <w:gridCol w:w="5163"/>
        <w:gridCol w:w="3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54 140 939,7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26 172 819,9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14 509 636,0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10 180 136,0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8 022 412,9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8 022 412,9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3 055 113,0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3 391 958,0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24 455 995,7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24 455 993,2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24 455 993,2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61 845 012,5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1 199 115,1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583 558,7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494 371,9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562 635,9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246 628,2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4 822 826,2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3 121 466,4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2 914 832,4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435 951,5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465 031,0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127 387,8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233 182,8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22 060 819,7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14 627 080,7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14 155 330,9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12 682 301,0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1 473 029,9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394 284,1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4 581 163,9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1 109 246,5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1 036 092,1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3 471 917,4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1 493 131,2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1 231 476,4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464 099,9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2 852 575,1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2 852 575,1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1 134 606,8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1 538 956,4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1 190 082,2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247 990,5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158 827,2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411 864,0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244 482,9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220 923,7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1 510 721,5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1 510 721,5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1 175 428,2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1 175 428,2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161 394,4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5 950 733,2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5 080 176,3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5 080 176,3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2 130 204,3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2 792 922,1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870 556,9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870 556,9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3 528 716,3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1 836 861,7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1 772 492,8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1 772 492,8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1 691 854,6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581 836,6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581 836,6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-8 146 603,8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8 146 603,8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9 802 532,2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