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7c89" w14:textId="6217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декабря 2021 года № 9/2-VII. Зарегистрировано в Министерстве юстиции Республики Казахстан 29 декабря 2021 года № 26224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за номером 25825),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Риддера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8943313,2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5992362,0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46234,0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2841317,2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10475770,6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-1532457,4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1532457,4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1608405,4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2022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за номером 25825).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2022 год трансферты из нижестоящего бюджета на компенсацию потерь вышестоящего бюджета, в связи с изменением законодательства, в размере 3329142,0 тыс.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Риддерского городского маслихата Восточно-Казахстанской области от 23.09.2022 </w:t>
      </w:r>
      <w:r>
        <w:rPr>
          <w:rFonts w:ascii="Times New Roman"/>
          <w:b w:val="false"/>
          <w:i w:val="false"/>
          <w:color w:val="000000"/>
          <w:sz w:val="28"/>
        </w:rPr>
        <w:t>№ 18/2-VII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городском бюджете на 2022 год возврат трансфертов в областной бюджет в связи с неиспользованием (недоиспользованием) в 2021 году целевых трансфертов, выделенных из вышестоящего бюджета в размере 402856,5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Риддерского городского маслихата Восточно-Казахстанской области 28.03.2022 </w:t>
      </w:r>
      <w:r>
        <w:rPr>
          <w:rFonts w:ascii="Times New Roman"/>
          <w:b w:val="false"/>
          <w:i w:val="false"/>
          <w:color w:val="000000"/>
          <w:sz w:val="28"/>
        </w:rPr>
        <w:t>№ 12/2-VII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2022 год в размере 138911,0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2022 год целевые текущие трансферты из областного бюджета в размере 98670,0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2022 год целевые трансферты на развитие из областного бюджета в размере 135157,7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2022 год целевые текущие трансферты из республиканского бюджета в размере 283203,5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городском бюджете на 2022 год целевые трансферты на развитие из республиканского бюджета в размере 1874778,0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. Предусмотреть в городском бюджете на 2022 год целевые текущие трансферты за счет трансферта из Национального фонда Республики Казахстан в размере 49750,0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Риддерского городского маслихата Восточно-Казахстанской области от 23.09.2022 </w:t>
      </w:r>
      <w:r>
        <w:rPr>
          <w:rFonts w:ascii="Times New Roman"/>
          <w:b w:val="false"/>
          <w:i w:val="false"/>
          <w:color w:val="000000"/>
          <w:sz w:val="28"/>
        </w:rPr>
        <w:t>№ 18/2-VII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городском бюджете на 2022 год целевые трансферты на развитие за счет целевого трансферта из Национального фонда Республики Казахстан в размере 209921,0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Риддерского городского маслихата Восточно-Казахстанской области от 16.06.2022 </w:t>
      </w:r>
      <w:r>
        <w:rPr>
          <w:rFonts w:ascii="Times New Roman"/>
          <w:b w:val="false"/>
          <w:i w:val="false"/>
          <w:color w:val="000000"/>
          <w:sz w:val="28"/>
        </w:rPr>
        <w:t>№ 16/2-VII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 городском бюджете на 2022 год целевые текущие трансферты за счет гарантированного трансферта из Национального фонда Республики Казахстан в размере 189837,0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8-2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21/2-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Риддерского городского маслихата Восточно-Казахстанской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21/2-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8 943 313,2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10 475 770,6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2 041 277,7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-1 532 457,4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5 179 350,0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расходы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5 489 548,0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