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d4ff" w14:textId="57ad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 на 2021 год</w:t>
      </w:r>
    </w:p>
    <w:p>
      <w:pPr>
        <w:spacing w:after="0"/>
        <w:ind w:left="0"/>
        <w:jc w:val="both"/>
      </w:pPr>
      <w:r>
        <w:rPr>
          <w:rFonts w:ascii="Times New Roman"/>
          <w:b w:val="false"/>
          <w:i w:val="false"/>
          <w:color w:val="000000"/>
          <w:sz w:val="28"/>
        </w:rPr>
        <w:t>Постановление акимата Абайского района Восточно-Казахстанской области от 7 апреля 2021 года № 47. Зарегистрировано Департаментом юстиции Восточно-Казахстанской области 8 апреля 2021 года № 8553</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Абайского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на 2021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Абайского района" Восточно-Казахстанской области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4"/>
    <w:bookmarkStart w:name="z11"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Абайского района;</w:t>
      </w:r>
    </w:p>
    <w:bookmarkEnd w:id="5"/>
    <w:bookmarkStart w:name="z12"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Абайского района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3. Контроль за исполнением постановления акимата возложить на заместителя акима района по вопросам социальной сферы, внутренней политики, занятости и социальных программ.</w:t>
      </w:r>
    </w:p>
    <w:bookmarkEnd w:id="7"/>
    <w:bookmarkStart w:name="z14"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Абасйкого района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 xml:space="preserve">области от 7 апреля </w:t>
            </w:r>
            <w:r>
              <w:br/>
            </w:r>
            <w:r>
              <w:rPr>
                <w:rFonts w:ascii="Times New Roman"/>
                <w:b w:val="false"/>
                <w:i w:val="false"/>
                <w:color w:val="000000"/>
                <w:sz w:val="20"/>
              </w:rPr>
              <w:t>2021 года № 47</w:t>
            </w:r>
          </w:p>
        </w:tc>
      </w:tr>
    </w:tbl>
    <w:bookmarkStart w:name="z17"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059"/>
        <w:gridCol w:w="1553"/>
        <w:gridCol w:w="2667"/>
        <w:gridCol w:w="202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предприятие на праве хозяйственного ведения "Риза" акимата Абайского района Вкосточно-Казахстанской области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