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b2c66" w14:textId="59b2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21 января 2021 года № 59. Зарегистрировано Департаментом юстиции Восточно-Казахстанской области 26 января 2021 года № 8381. Утратило силу постановлением акимата Аягозского района области Абай от 30.12.2022 № 687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Аягозского района области Абай от 30.12.2022 </w:t>
      </w:r>
      <w:r>
        <w:rPr>
          <w:rFonts w:ascii="Times New Roman"/>
          <w:b w:val="false"/>
          <w:i w:val="false"/>
          <w:color w:val="ff0000"/>
          <w:sz w:val="28"/>
        </w:rPr>
        <w:t>№ 687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в целях оказания содействия занятости инвалидов, акимат Аягозского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организациям со списочной численностью работников без учета рабочих мест на тяжелых работах с вредными, опасными условиями труда: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50 (пятидесяти) до 100 (ста) человек – в размере 2 (двух)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101 (ста одного) до 250 (двухсот пятидесяти) человек – в размере 3 (трех)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251 (двухсот пятидесяти одного) человека – в размере 4 (четырех) процентов списочной численности работников.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Аягозского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Аягозского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Аягозского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Аягозского района от 02 августа 2018 года № 591 "Об установлении квоты рабочих мест для инвалидов" (зарегистрировано в Реестре государственной регистрации нормативных правовых актов за № 5-6-177 опубликовано в эталонном контрольном банке нормативных правовых актов Республике Казахстан в электронном виде 10 сентября 2018 года)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Аягозского района от 22 октября 2019 года № 470 "О внесении изменений в постановление акимата Аягозского района от 02 августа 2018 года № 591 "Об установлении квоты рабочих мест для инвалидов" (зарегистрировано в Реестре государственной регистрации нормативных прововых актов за № 6261, опубликовано в эталонном контрольном банке нормативных правовых актов Республике Казахстан в электронном виде 13 ноября 2019 года).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Мырзыкешова М.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Аягозского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