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1513" w14:textId="d671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55/530-VI "О бюджете Актогайского поселкового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4/28-VIІ. Зарегистрировано Департаментом юстиции Восточно-Казахстанской области 8 апреля 2021 года № 8554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2021 года № 3/14-VIІ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8469),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55/530-VI "О бюджете Актогайского поселкового округа Аягозского района на 2021-2023 годы" (зарегистрировано в Реестре государственной регистрации нормативных правовых актов за номером 8301,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Актогайского поселкового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40327,0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41223,0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4/28-VІI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55/530-VI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