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f658" w14:textId="b48f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маслихатаот 25 декабря 2020 года № 55/534-VI "О бюджете Акшийского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18 мая 2021 года № 5/66-VIІ. Зарегистрирован в Министерстве юстиции Республики Казахстан 24 мая 2021 года № 22786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ей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мая 2021 года №5/55-VIІ "О внесении изменений в решение Аягозского районного маслихата от 25 декабря 2020 года №55/522-VI "О бюджете Аягозского района на 2021-2023 годы" (зарегистрировано в Реестре государственной регистрации нормативных правовых актов за номером 8788),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55/534-VI "О бюджете Акшийского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8317,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Акшийского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26843,0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25331,0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26845,6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№ 5/66-VIІ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№55/534-VI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1477"/>
        <w:gridCol w:w="4221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