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2265" w14:textId="3ba2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55/545-VI "О бюджете Мамырсуского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5/76-VIІ. Зарегистрирован в Министерстве юстиции Республики Казахстан 24 мая 2021 года № 22788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55/545-VI "О бюджете Мамырсуского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8315,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41246,3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41248,1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5/76-VIІ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94"/>
        <w:gridCol w:w="307"/>
        <w:gridCol w:w="1269"/>
        <w:gridCol w:w="1269"/>
        <w:gridCol w:w="5621"/>
        <w:gridCol w:w="24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