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a0a7" w14:textId="6bfa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55/540-VI "О бюджете Копинского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5/71-VIІ. Зарегистрировано в Министерстве юстиции Республики Казахстан 24 мая 2021 года № 22799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55/540-VI "О бюджете Копинского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8313,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Копинского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15193,8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5/71-VIІ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55/540-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7"/>
        <w:gridCol w:w="24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