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e367" w14:textId="837e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Аягозского районного маслихата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7/117-VII. Зарегистрировано в Министерстве юстиции Республики Казахстан 14 сентября 2021 года № 24326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Аягозский районный маслихат Восточно-Казахстанской области РЕШИЛ:  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Аягозского района" от 9 февраля 2018 года № 19/137-VI (зарегистрировано в Реестре государственной регистрации нормативных правовых актов под № 5492).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