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b5ae" w14:textId="54db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Акшатауского сельского округа от 1 февраля 2021 года № 1 "Об установлении ограничительных мероприятий на территории крестьянского хозяйства "Мереке" относящегося к зимовке Кызыл агаш Акшатауского сельского округа Аягозского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Акшатауского сельского округа Аягозского района Восточно-Казахстанской области от 8 апреля 2021 года № 2. Зарегистрировано Департаментом юстиции Восточно-Казахстанской области 12 апреля 2021 года № 8587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по Аягозскому району № 225 от 31 марта 2021 года, аким Акшатауского сельского округа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очагов болезни бешенства среди крупного рогатого скота, снять установленные ограничительные мероприятия на территории крестьянского хозяйства "Мереке" относящегося к зимовке Кызыл агаш Акшатауского сельского округа Аягозского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Акшатауского сельского округа от 1 февраля 2021 года № 1 "Об установлении ограничительных мероприятий на территории крестьянского хозяйства "Мереке" относящегося к зимовке Кызыл агаш Акшатауского сельского округа Аягозского района" (зарегистрировано в Реестре государственной регистрации нормативных правовых актов за номером 8395, опубликовано в Эталонном контрольном банке нормативных правовых актов Республики Казахстан в электронном виде 12 февраля 2021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Акшатауского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Кажыгалиев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