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d3e99" w14:textId="a4d3e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дома № 5 по улице Жана ауыл села Шынкожа Нарынского сельского округа Аягозского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Нарынского сельского округа Аягозского района Восточно-Казахстанской области от 3 февраля 2021 года № 4. Зарегистрировано Департаментом юстиции Восточно-Казахстанской области 5 февраля 2021 года № 8397. Утратило силу - решением акима Нарынского сельского округа Аягозского района Восточно-Казахстанской области от 9 апреля 2021 года № 11.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Нарынского сельского округа Аягозского района Восточно-Казахстанской области от 09.04.2021 № 11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и на основании представления главного государственного ветеринарного инспектора Аягозского района от 22 января 2021 года № 27, аким Нарынского сельского округа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территории дома № 5 по улице Жана ауыл села Шынкожа Нарынского сельского округа Аягозского района в связи с возникновением болезни бешенства у собаки.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Нарынского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Тусупов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