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12ab" w14:textId="e3c1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22 декабря 2020 года № 61/2-VІ "О бюджете Бескарагайского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 декабря 2021 года № 12/5-VII. Зарегистрировано в Министерстве юстиции Республики Казахстан 6 декабря 2021 года № 25575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2021-2023 годы" от 22 декабря 2020 года № 61/2-VІ (зарегистрировано в Реестре государственной регистрации нормативных правовых актов под № 8025)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Бескарагайского района на 2021-2023 годы согласно приложений 1, 2, 3 и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6893346,8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794107,0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6069240,8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7013245,1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–51938,0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-171836,3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171836,3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займов- 71920,0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займов- 19982,0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119898,3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1426"/>
        <w:gridCol w:w="5385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6893346,8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6069240,8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6069174,3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6069174,3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 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7013245,1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653500,8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708128,7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550352,8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550352,8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53406,2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1739331,6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326504,6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326504,6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257693,6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143698,6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1223128,4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-171836,3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