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1a6f84" w14:textId="61a6f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Бородулихинского районного маслихата от 25 декабря 2020 года № 56-5-VI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Бородулихинского района Восточно-Казахстанской области от 29 марта 2021 года № 4-6-VII. Зарегистрировано Департаментом юстиции Восточно-Казахстанской области 7 апреля 2021 года № 8535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104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Бородулихинский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от 25 декабря 2020 года № 56-5-VI "О районном бюджете на 2021-2023 годы" (зарегистрировано в Реестре государственной регистрации нормативных правовых актов за номером 8256, опубликовано в Эталонном контрольном банке нормативных правовых актов Республики Казахстан в электронном виде 14 января 2021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6657555,7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1173843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23532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700 тысяч тенге; 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–5459480,7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6881159,9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98785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140016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41231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- 322389,2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322389,2 тысяч тенге, в том числе: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140016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41231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223604,2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районном бюджете на 2021 год целевые текущие трансферты из областного бюджета в сумме 186359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Апенов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Бородулихинского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марта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4-6-VII</w:t>
            </w:r>
          </w:p>
        </w:tc>
      </w:tr>
    </w:tbl>
    <w:bookmarkStart w:name="z35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1213"/>
        <w:gridCol w:w="782"/>
        <w:gridCol w:w="5274"/>
        <w:gridCol w:w="40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0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6657555,7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1173843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486573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53523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433050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370489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266903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42878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27429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23532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Вознаграждение по кредитам, выданным из государственного бюджета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4042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5459480,7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6,7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5459474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5459474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6"/>
        <w:gridCol w:w="566"/>
        <w:gridCol w:w="1193"/>
        <w:gridCol w:w="1193"/>
        <w:gridCol w:w="5393"/>
        <w:gridCol w:w="29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6881159,9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391035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158478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финансов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21049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136844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27302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109542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Предупреждение и ликвидация чрезвычайных ситуаций масштаба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639624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426152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118553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49924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126718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37301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19086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 выплате и доставке пособий и других социальных выплат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1022000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 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959027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45820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913207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220113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76865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16823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80821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16188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12140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29290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23274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17697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регулирования земельных отношений на территории района (города областного значения)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13103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29125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59062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26304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17058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4402394,9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148741,9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3889381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364272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98785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-322389,2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322389,2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140016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41231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223604,2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223604,2</w:t>
            </w:r>
          </w:p>
        </w:tc>
      </w:tr>
      <w:tr>
        <w:trPr>
          <w:trHeight w:val="30" w:hRule="atLeast"/>
        </w:trPr>
        <w:tc>
          <w:tcPr>
            <w:tcW w:w="1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223604,2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