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3eb2" w14:textId="ea23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Бородулихинского районного маслихата "Об установлении повышенных должностных окладов и тарифных ставок" от 26 января 2021 года № 3-3-VII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8 октября 2021 года № 9-8-VII. Зарегистрировано в Министерстве юстиции Республики Казахстан 21 октября 2021 года № 24837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"Об установлении повышенных должностных окладов и тарифных ставок" от 26 января 2021 года № 3-3-VII (зарегистрировано в Реестре государственной регистрации нормативных правовых актов под № 8400),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специалистам в области социального обеспечения и культуры,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