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02fb" w14:textId="d2a0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решения акима Карабулакского сельского округа от 24 июня 2021 года № 6 "Об установлении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Карабулакского сельского округа Зайсанского района Восточно-Казахстанской области от 21 сентября 2021 года № 10. Зарегистрировано в Министерстве юстиции Республики Казахстан 22 сентября 2021 года № 24471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и на основании представления главного государственного ветеринарно-санитарного инспектора Зайсанского района от 31 августа 2021 года № 771,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установленные ограничительные мероприятия на зимовке Аяққы Желши Карабулакского сельского округа в связи с проведением комплекса ветеринарных мероприятий по ликвидации очагов болезни бруцеллеза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Карабулакского сельского округа Зайсанского района от 24 июня 2021 года № 6 "Об установлении ограничительных мероприятий" (зарегистрированного в Реестре государственной регистрации нормативных правовых актов за № 23245).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Карабулакского сельского округа Зайсанского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Зайсанского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Карабулакского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