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8072" w14:textId="73b8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снятии ограничительных мероприятии и признании утратившим силу решения акима Шиликтинского сельского округа Зайсанского района от 15 января 2021 года № 1 "Об установлении ограничительных мероприятии на крестянское хозяйство "Шаган оба" Шиликтинского сельского округа" проект решение Шиликтинского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Шиликтинского сельского округа Зайсанского района Восточно-Казахстанской области от 22 апреля 2021 года № 3. Зарегистрировано Департаментом юстиции Восточно-Казахстанской области 26 апреля 2021 года № 8676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Зайсанского района от 15 апреля 2021 года № 446, аким Шиликтинского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на крестьянское хозяйство "Шаган оба" Шиликтинского сельского округа Зайсанского района в связи с проведением комплекса ветеринарных мероприятии по ликвидации заболевания бруцеллеза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Шиликтинского сельского округа Зайсанского района от 15 января 2021 года №1 "Об установлении ограничительных мероприятии в крестянском хозяйстве "Шаган оба" Шиликтинского сельского округа" (зарегистрированного в Реестре государственной регистрации нормативных правовых актов за №8341 от 15 января 2021 года, опубликовано от 23 января 2021 года в газетах "Достык", и в Эталонном контрольном банке нормативных правовых актов Республики Казахстан в электронном виде от 26 января 2021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Шиликтинского сельского округа"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Шиликтинского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