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ba64" w14:textId="23eb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Биржанского сельского округа от 02 апреля 2021 года № 1 "Об установлении ограничительных мероприятии на крестьянское хозяйство "Әбдікен" Биржанского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Биржанского сельского округа Зайсанского района Восточно-Казахстанской области от 29 июля 2021 года № 4. Зарегистрировано в Министерстве юстиции Республики Казахстан 4 августа 2021 года № 23850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ИЗПИ.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Зайсанского района от 08 июля 2021 года № 658,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крестянское хозяйство "Әбдікен" Биржанского сельского округа в связи с проведением комплекса ветеринарных мероприятий по ликвидации очагов болезни бруцеллеза среди крупного рогатого скота.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Биржанского сельского округа Зайсанского района от 02 апреля 2021 года №1 "Об установлении ограничительных мероприятии на крестьянское хозяйство "Әбдікен" Биржанского сельского округа" (зарегистрированного в Реестре государственной регистрации нормативных правовых актов за №8530).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Биржанского сельского округа Зайсанского района"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Биржанского сельского 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