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98f19" w14:textId="5398f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Алтай от 23 декабря 2020 года № 76/2-VI "О районном бюджете района Алтай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Алтай Восточно-Казахстанской области от 13 апреля 2021 года № 4/2-VII. Зарегистрировано Департаментом юстиции Восточно-Казахстанской области 15 апреля 2021 года № 8617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района Алтай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Алтай от 23 декабря 2020 года № 76/2-VI "О районном бюджете района Алтай на 2021-2023 годы" (зарегистрировано в Реестре государственной регистрации нормативных правовых актов за № 8036, опубликовано в Эталонном контрольном банке нормативных правовых актов Республики Казахстан в электронном виде 29 декабря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12066279,4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3816459,9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26767,0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29446,0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8193606,5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12248448,3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21672,0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35004,0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13332,0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-203840,9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203840,9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35004,0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13332,0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182168,9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Гречушникова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4/2-VII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района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76/2-VI</w:t>
            </w:r>
          </w:p>
        </w:tc>
      </w:tr>
    </w:tbl>
    <w:bookmarkStart w:name="z3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12066279,4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3816459,9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2226866,4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1052032,0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1174834,4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1016683,5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1016683,5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406531,0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154894,0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26767,0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8193606,5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105142,6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8088463,9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8088463,9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7"/>
        <w:gridCol w:w="559"/>
        <w:gridCol w:w="1178"/>
        <w:gridCol w:w="1178"/>
        <w:gridCol w:w="5325"/>
        <w:gridCol w:w="31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12248448,3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218496,0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192634,0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166103,0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34261,0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225772,0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34160,0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169933,0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122001,0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848580,0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104985,0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664898,0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658436,0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132467,0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97757,0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81339,0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152455,0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050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31495,0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2665468,2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584847,2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415527,3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165099,9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2066119,0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2064909,0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1657177,0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303232,0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484412,1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228853,6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17501,3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7843,3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163812,0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123271,0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74245,2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45958,0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28945,0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культуры, спорта и туризма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культуры, спорта и туризма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23287,2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25031,0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25686,0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маслихат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36184,0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045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1583540,0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Резерв местного исполнительного органа района (города областного значения)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Государственной программы развития регионов до 2025 года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1507540,0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5783750,0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3323,0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5557990,0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222437,0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21672,0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-203840,9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203840,9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35004,0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13332,0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182168,9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182168,9</w:t>
            </w:r>
          </w:p>
        </w:tc>
      </w:tr>
      <w:tr>
        <w:trPr>
          <w:trHeight w:val="30" w:hRule="atLeast"/>
        </w:trPr>
        <w:tc>
          <w:tcPr>
            <w:tcW w:w="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182168,9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