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60fb" w14:textId="c596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"Казцинк" для проведения разведки полезных ископаемых в районе промышленной площадки шахты Малеевская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12 мая 2021 года № 166. Зарегистрировано Департаментом юстиции Восточно-Казахстанской области 18 мая 2021 года № 8805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района Алтай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площадью 25 га сроком до 28 марта 2022 года, без изъятия земельных участков у собственников и землепользователей для проведения разведки полезных ископаемых (бурения поисковых оценочных скважин) в районе промышленной площадки шахты Малеевская товариществу с ограниченной ответственностью "Казцинк".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"Казцинк" обеспечить компенсацию за причиненные убытки землепользователям участков и по окончанию разведки полезных ископаемых произвести рекультивацию нарушенных земель.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района Алтай.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С.Охременко.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