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a5a5" w14:textId="0d5a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Алтай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21 октября 2021 года № 8/3-VII. Зарегистрировано в Министерстве юстиции Республики Казахстан 3 ноября 2021 года № 25004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района Алтай Восточно-Казахстанской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Алтай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20/6-VII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Алтай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(далее- возмещение затрат на обучение) производится государственным учреждением "Отдел занятости и социальных программ района Алтай"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Алтай Восточно-Казахстанской области от 20.06.2023 </w:t>
      </w:r>
      <w:r>
        <w:rPr>
          <w:rFonts w:ascii="Times New Roman"/>
          <w:b w:val="false"/>
          <w:i w:val="false"/>
          <w:color w:val="000000"/>
          <w:sz w:val="28"/>
        </w:rPr>
        <w:t>№ 4/7-VIII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четырем месячным расчетным показателям на каждого ребенка с инвалидностью ежемесячно.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8/3-VII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Зыряновского района "О возмещении затрат на обучение на дому детей с ограниченными возможностями из числа инвалидов по индивидуальному учебному плану" от 17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9/3-VI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4738);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Алтай "О внесении изменений в решение маслихата Зыряновского района от 17 октября 2016 года № 9/3-VI "О возмещении затрат на обучение на дому детей с ограниченными возможностями из числа инвалидов по индивидуальному учебному плану" от 12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47/16-VI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5882);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Алтай "О внесении изменений в решение маслихата Зыряновского района от 17 октября 2016 года № 9/3-VI "О возмещении затрат на обучение на дому детей с ограниченными возможностями из числа инвалидов по индивидуальному учебному плану" от 2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69/19-VI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7298).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