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25c5" w14:textId="6082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пользования (публичный сервитут) земельными участками для размещения и эксплуатации телефонной канализации в поселке Прибрежный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Прибрежный района Алтай Восточно-Казахстанской области от 13 апреля 2021 года № 2. Зарегистрировано Департаментом юстиции Восточно-Казахстанской области 20 апреля 2021 года № 8661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Казахстана" аким поселка Прибрежный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акционерному обществу "Казахтелеком" право ограниченного целевого пользования (публичный сервитут) земельными участками, без изъятия земельных участков у собственников и землепользователей, общей площадью 0,0477 гектар, сроком на 10 лет до 31 декабря 2030 года, для размещения и эксплуатации телефонной канализации в поселке Прибрежный,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Прибрежный района Алтай Восточно-Казахстанской области" обеспечить государственную регистрацию настоящего решения в Департаменте юстиции Восточно-Казахстанской области.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Прибрежный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Прибрежный кентінің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сәуірдегі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земельного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участка,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область, район Алтай, поселок Прибрежный начиная от АТС-263 в районе дома № 5 квартал 2 до улицы Почтовая: по улицам Панфилова, Садовая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